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6" w:rsidRPr="00E10443" w:rsidRDefault="00653BF6" w:rsidP="00486449">
      <w:pPr>
        <w:jc w:val="center"/>
        <w:rPr>
          <w:b/>
          <w:bCs/>
        </w:rPr>
      </w:pPr>
      <w:r w:rsidRPr="00E10443">
        <w:rPr>
          <w:b/>
          <w:bCs/>
        </w:rPr>
        <w:t>Аннотац</w:t>
      </w:r>
      <w:r>
        <w:rPr>
          <w:b/>
          <w:bCs/>
        </w:rPr>
        <w:t>ия к программе по информатике</w:t>
      </w:r>
      <w:r w:rsidRPr="00E10443">
        <w:rPr>
          <w:b/>
          <w:bCs/>
        </w:rPr>
        <w:t xml:space="preserve"> 5-9 класс</w:t>
      </w:r>
    </w:p>
    <w:p w:rsidR="00653BF6" w:rsidRDefault="00653BF6" w:rsidP="00486449"/>
    <w:p w:rsidR="00653BF6" w:rsidRDefault="00653BF6" w:rsidP="00486449"/>
    <w:p w:rsidR="00653BF6" w:rsidRDefault="00653BF6" w:rsidP="00486449">
      <w:pPr>
        <w:rPr>
          <w:b/>
          <w:bCs/>
        </w:rPr>
      </w:pPr>
      <w:r w:rsidRPr="00ED04F5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884FA0">
        <w:rPr>
          <w:b/>
          <w:bCs/>
        </w:rPr>
        <w:t>Место учебного предмета в структуре основной образовательной программы</w:t>
      </w:r>
      <w:r>
        <w:rPr>
          <w:b/>
          <w:bCs/>
        </w:rPr>
        <w:t xml:space="preserve"> ООО</w:t>
      </w:r>
      <w:r w:rsidRPr="00884FA0">
        <w:rPr>
          <w:b/>
          <w:bCs/>
        </w:rPr>
        <w:t xml:space="preserve"> школы.</w:t>
      </w:r>
    </w:p>
    <w:p w:rsidR="00653BF6" w:rsidRDefault="00653BF6" w:rsidP="00486449">
      <w:r>
        <w:t xml:space="preserve">Учебный предмет «Информатика» входит в предметную </w:t>
      </w:r>
      <w:r w:rsidRPr="00DD0C40">
        <w:t xml:space="preserve"> область «филология».</w:t>
      </w:r>
    </w:p>
    <w:p w:rsidR="00653BF6" w:rsidRPr="00E10443" w:rsidRDefault="00653BF6" w:rsidP="00486449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Pr="00E10443">
        <w:rPr>
          <w:b/>
          <w:bCs/>
        </w:rPr>
        <w:t>Нормативная основа программы:</w:t>
      </w:r>
    </w:p>
    <w:p w:rsidR="00653BF6" w:rsidRPr="007E6768" w:rsidRDefault="00653BF6" w:rsidP="00486449">
      <w:pPr>
        <w:jc w:val="both"/>
      </w:pPr>
      <w:r w:rsidRPr="007E6768">
        <w:t xml:space="preserve">Рабочая  программа по </w:t>
      </w:r>
      <w:r>
        <w:t xml:space="preserve">информатике </w:t>
      </w:r>
      <w:r w:rsidRPr="007E6768">
        <w:t xml:space="preserve"> разработана на основе следующих документов:</w:t>
      </w:r>
    </w:p>
    <w:p w:rsidR="00653BF6" w:rsidRPr="007E6768" w:rsidRDefault="00653BF6" w:rsidP="00486449">
      <w:pPr>
        <w:jc w:val="both"/>
      </w:pPr>
      <w:r>
        <w:t xml:space="preserve">1. </w:t>
      </w:r>
      <w:r w:rsidRPr="007E6768">
        <w:t>Закон «Об образовании</w:t>
      </w:r>
      <w:r>
        <w:t xml:space="preserve"> в РФ</w:t>
      </w:r>
      <w:r w:rsidRPr="007E6768">
        <w:t>».</w:t>
      </w:r>
    </w:p>
    <w:p w:rsidR="00653BF6" w:rsidRPr="007E6768" w:rsidRDefault="00653BF6" w:rsidP="00486449">
      <w:pPr>
        <w:jc w:val="both"/>
      </w:pPr>
      <w:r>
        <w:t xml:space="preserve">2. </w:t>
      </w:r>
      <w:r w:rsidRPr="007E6768">
        <w:t>ФГОС ООО</w:t>
      </w:r>
    </w:p>
    <w:p w:rsidR="00653BF6" w:rsidRPr="007E6768" w:rsidRDefault="00653BF6" w:rsidP="00486449">
      <w:pPr>
        <w:jc w:val="both"/>
      </w:pPr>
      <w:r>
        <w:t xml:space="preserve">3. </w:t>
      </w:r>
      <w:r w:rsidRPr="007E6768">
        <w:t>Примерная  основная общеобразовательная программа ФГОС ООО</w:t>
      </w:r>
    </w:p>
    <w:p w:rsidR="00653BF6" w:rsidRPr="007E6768" w:rsidRDefault="00653BF6" w:rsidP="00486449">
      <w:pPr>
        <w:jc w:val="both"/>
      </w:pPr>
      <w:r>
        <w:t xml:space="preserve">4. </w:t>
      </w:r>
      <w:r w:rsidRPr="007E6768">
        <w:t xml:space="preserve">Программа основного общего образования МБОУ «Гамалеевская СОШ №1» </w:t>
      </w:r>
    </w:p>
    <w:p w:rsidR="00653BF6" w:rsidRDefault="00653BF6" w:rsidP="00486449">
      <w:pPr>
        <w:jc w:val="both"/>
      </w:pPr>
      <w:r>
        <w:t xml:space="preserve">5. </w:t>
      </w:r>
      <w:r w:rsidRPr="007E6768">
        <w:t>Приказ МО и науки РФ от 31.03.2</w:t>
      </w:r>
      <w:r>
        <w:t>014 №253 «Об утверждении федерал</w:t>
      </w:r>
      <w:r w:rsidRPr="007E6768">
        <w:t>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>
        <w:t xml:space="preserve"> </w:t>
      </w:r>
    </w:p>
    <w:p w:rsidR="00653BF6" w:rsidRPr="004E19F6" w:rsidRDefault="00653BF6" w:rsidP="00486449">
      <w:pPr>
        <w:jc w:val="both"/>
        <w:rPr>
          <w:b/>
          <w:bCs/>
        </w:rPr>
      </w:pPr>
      <w:r>
        <w:t xml:space="preserve">6. </w:t>
      </w:r>
      <w:r w:rsidRPr="00486449">
        <w:t xml:space="preserve"> </w:t>
      </w:r>
      <w:r>
        <w:t xml:space="preserve">Рабочие программы по информатике </w:t>
      </w:r>
      <w:r w:rsidRPr="004E19F6">
        <w:t xml:space="preserve"> для 5-9 классов, 2014 г  (автор Босова Л.Л).</w:t>
      </w:r>
    </w:p>
    <w:p w:rsidR="00653BF6" w:rsidRPr="007E6768" w:rsidRDefault="00653BF6" w:rsidP="00486449">
      <w:pPr>
        <w:jc w:val="both"/>
      </w:pPr>
      <w:r>
        <w:t xml:space="preserve"> 7. </w:t>
      </w:r>
      <w:r w:rsidRPr="007E6768">
        <w:t xml:space="preserve">Учебный план МБОУ «Гамалеевская СОШ №1» </w:t>
      </w:r>
    </w:p>
    <w:p w:rsidR="00653BF6" w:rsidRDefault="00653BF6" w:rsidP="00486449">
      <w:pPr>
        <w:jc w:val="both"/>
      </w:pPr>
      <w:r>
        <w:t xml:space="preserve">     </w:t>
      </w:r>
      <w:r w:rsidRPr="002F3B75">
        <w:t>Данная программа отражает обязательное для усвоения в основной школе со</w:t>
      </w:r>
      <w:r>
        <w:t>держание обучения информатики</w:t>
      </w:r>
      <w:r w:rsidRPr="002F3B75">
        <w:t xml:space="preserve"> и реализует основные идеи стандарта второго поколения для основной школы.</w:t>
      </w:r>
    </w:p>
    <w:p w:rsidR="00653BF6" w:rsidRDefault="00653BF6" w:rsidP="00486449">
      <w:pPr>
        <w:jc w:val="both"/>
      </w:pPr>
      <w:r>
        <w:rPr>
          <w:b/>
          <w:bCs/>
        </w:rPr>
        <w:t xml:space="preserve">3. </w:t>
      </w:r>
      <w:r w:rsidRPr="00E10443">
        <w:rPr>
          <w:b/>
          <w:bCs/>
        </w:rPr>
        <w:t>Срок реализации программы</w:t>
      </w:r>
      <w:r>
        <w:t>: 5 лет</w:t>
      </w:r>
    </w:p>
    <w:p w:rsidR="00653BF6" w:rsidRDefault="00653BF6" w:rsidP="00486449">
      <w:pPr>
        <w:jc w:val="both"/>
      </w:pPr>
      <w:r>
        <w:rPr>
          <w:b/>
          <w:bCs/>
        </w:rPr>
        <w:t xml:space="preserve">4. </w:t>
      </w:r>
      <w:r w:rsidRPr="00E10443">
        <w:rPr>
          <w:b/>
          <w:bCs/>
        </w:rPr>
        <w:t>УМК</w:t>
      </w:r>
      <w:r>
        <w:t>: о</w:t>
      </w:r>
      <w:r w:rsidRPr="002F3B75">
        <w:t>бучение по  данной программе осуществляется на основе  учебно-методического комплекта под редакцией</w:t>
      </w:r>
      <w:r w:rsidRPr="00486449">
        <w:t xml:space="preserve"> </w:t>
      </w:r>
      <w:r w:rsidRPr="004E19F6">
        <w:t>Л.Л</w:t>
      </w:r>
      <w:r>
        <w:t>. Босова, А.Ю. Босова.  Обучение информатики</w:t>
      </w:r>
      <w:r w:rsidRPr="002F3B75">
        <w:t xml:space="preserve"> направлено на реализацию законченной линии учеб</w:t>
      </w:r>
      <w:r>
        <w:t>ников  (5-9) издательства «БИНОМ. Лаборатория знаний</w:t>
      </w:r>
      <w:r w:rsidRPr="002F3B75">
        <w:t>», структура и содержание которых отвечает нормативным требованиям. Данная линия учебников рекомендована МО РФ к использованию в учебном процессе и входит в федеральный перечень учебников.</w:t>
      </w:r>
    </w:p>
    <w:p w:rsidR="00653BF6" w:rsidRPr="00DD2FAC" w:rsidRDefault="00653BF6" w:rsidP="00486449">
      <w:r w:rsidRPr="00DD2FAC">
        <w:t>Программы обеспечены учебниками:</w:t>
      </w:r>
    </w:p>
    <w:p w:rsidR="00653BF6" w:rsidRDefault="00653BF6" w:rsidP="00486449">
      <w:r>
        <w:t>    - «Информатика</w:t>
      </w:r>
      <w:r w:rsidRPr="00DD2FAC">
        <w:t xml:space="preserve"> 5 класс» авторов:</w:t>
      </w:r>
      <w:r w:rsidRPr="009230B0">
        <w:t xml:space="preserve"> </w:t>
      </w:r>
      <w:r w:rsidRPr="004E19F6">
        <w:t>Л.Л</w:t>
      </w:r>
      <w:r>
        <w:t>. Босова, А.Ю. Босова.   (Москва. БИНОМ. Лаборатория знаний. 2015</w:t>
      </w:r>
      <w:r w:rsidRPr="00DD2FAC">
        <w:t xml:space="preserve"> год);</w:t>
      </w:r>
    </w:p>
    <w:p w:rsidR="00653BF6" w:rsidRDefault="00653BF6" w:rsidP="009230B0">
      <w:r>
        <w:t>    - «Информатика 6</w:t>
      </w:r>
      <w:r w:rsidRPr="00DD2FAC">
        <w:t xml:space="preserve"> класс» авторов:</w:t>
      </w:r>
      <w:r w:rsidRPr="009230B0">
        <w:t xml:space="preserve"> </w:t>
      </w:r>
      <w:r w:rsidRPr="004E19F6">
        <w:t>Л.Л</w:t>
      </w:r>
      <w:r>
        <w:t>. Босова, А.Ю. Босова.   (Москва. БИНОМ. Лаборатория знаний. 2015</w:t>
      </w:r>
      <w:r w:rsidRPr="00DD2FAC">
        <w:t xml:space="preserve"> год);</w:t>
      </w:r>
    </w:p>
    <w:p w:rsidR="00653BF6" w:rsidRDefault="00653BF6" w:rsidP="009230B0">
      <w:r>
        <w:t>    - «Информатика</w:t>
      </w:r>
      <w:r w:rsidRPr="00DD2FAC">
        <w:t xml:space="preserve"> </w:t>
      </w:r>
      <w:r>
        <w:t>7</w:t>
      </w:r>
      <w:r w:rsidRPr="00DD2FAC">
        <w:t xml:space="preserve"> класс» авторов:</w:t>
      </w:r>
      <w:r w:rsidRPr="009230B0">
        <w:t xml:space="preserve"> </w:t>
      </w:r>
      <w:r w:rsidRPr="004E19F6">
        <w:t>Л.Л</w:t>
      </w:r>
      <w:r>
        <w:t>. Босова, А.Ю. Босова.   (Москва. БИНОМ. Лаборатория знаний. 2014</w:t>
      </w:r>
      <w:r w:rsidRPr="00DD2FAC">
        <w:t xml:space="preserve"> год);</w:t>
      </w:r>
    </w:p>
    <w:p w:rsidR="00653BF6" w:rsidRDefault="00653BF6" w:rsidP="00B10889">
      <w:r>
        <w:t>    - «Информатика 8</w:t>
      </w:r>
      <w:r w:rsidRPr="00DD2FAC">
        <w:t xml:space="preserve"> класс» авторов:</w:t>
      </w:r>
      <w:r w:rsidRPr="009230B0">
        <w:t xml:space="preserve"> </w:t>
      </w:r>
      <w:r w:rsidRPr="004E19F6">
        <w:t>Л.Л</w:t>
      </w:r>
      <w:r>
        <w:t>. Босова, А.Ю. Босова.   (Москва. БИНОМ. Лаборатория знаний. 2015</w:t>
      </w:r>
      <w:r w:rsidRPr="00DD2FAC">
        <w:t xml:space="preserve"> год);</w:t>
      </w:r>
    </w:p>
    <w:p w:rsidR="00653BF6" w:rsidRPr="00DD2FAC" w:rsidRDefault="00653BF6" w:rsidP="00B10889">
      <w:r>
        <w:t>    - «Информатика 9</w:t>
      </w:r>
      <w:r w:rsidRPr="00DD2FAC">
        <w:t xml:space="preserve"> класс» авторов:</w:t>
      </w:r>
      <w:r w:rsidRPr="009230B0">
        <w:t xml:space="preserve"> </w:t>
      </w:r>
      <w:r w:rsidRPr="004E19F6">
        <w:t>Л.Л</w:t>
      </w:r>
      <w:r>
        <w:t>. Босова, А.Ю. Босова.   (Москва. БИНОМ. Лаборатория знаний. 2015</w:t>
      </w:r>
      <w:r w:rsidRPr="00DD2FAC">
        <w:t xml:space="preserve"> год);</w:t>
      </w:r>
    </w:p>
    <w:p w:rsidR="00653BF6" w:rsidRPr="00DD2FAC" w:rsidRDefault="00653BF6" w:rsidP="00B10889"/>
    <w:p w:rsidR="00653BF6" w:rsidRDefault="00653BF6" w:rsidP="00486449">
      <w:pPr>
        <w:jc w:val="both"/>
        <w:rPr>
          <w:b/>
          <w:bCs/>
        </w:rPr>
      </w:pPr>
      <w:r>
        <w:rPr>
          <w:b/>
          <w:bCs/>
        </w:rPr>
        <w:t>5</w:t>
      </w:r>
      <w:r>
        <w:t xml:space="preserve">. </w:t>
      </w:r>
      <w:r>
        <w:rPr>
          <w:b/>
          <w:bCs/>
        </w:rPr>
        <w:t>Цели изучения информатики в основной школе</w:t>
      </w:r>
      <w:r w:rsidRPr="002F3B75">
        <w:rPr>
          <w:b/>
          <w:bCs/>
        </w:rPr>
        <w:t>:</w:t>
      </w:r>
    </w:p>
    <w:p w:rsidR="00653BF6" w:rsidRPr="004E19F6" w:rsidRDefault="00653BF6" w:rsidP="00B10889">
      <w:pPr>
        <w:spacing w:before="120" w:after="120"/>
        <w:ind w:left="170" w:right="170" w:firstLine="540"/>
        <w:rPr>
          <w:spacing w:val="-5"/>
          <w:w w:val="104"/>
        </w:rPr>
      </w:pPr>
      <w:r w:rsidRPr="004E19F6">
        <w:rPr>
          <w:spacing w:val="-5"/>
          <w:w w:val="104"/>
        </w:rPr>
        <w:t xml:space="preserve">Изучение информатики в  </w:t>
      </w:r>
      <w:r w:rsidRPr="004E19F6">
        <w:t xml:space="preserve">5–7 классах направлено на </w:t>
      </w:r>
      <w:r w:rsidRPr="004E19F6">
        <w:rPr>
          <w:b/>
          <w:bCs/>
          <w:i/>
          <w:iCs/>
        </w:rPr>
        <w:t>достижение следующих целей</w:t>
      </w:r>
      <w:r w:rsidRPr="004E19F6">
        <w:t>:</w:t>
      </w:r>
    </w:p>
    <w:p w:rsidR="00653BF6" w:rsidRPr="004E19F6" w:rsidRDefault="00653BF6" w:rsidP="00703468">
      <w:pPr>
        <w:numPr>
          <w:ilvl w:val="0"/>
          <w:numId w:val="4"/>
        </w:numPr>
        <w:spacing w:before="120" w:after="120"/>
        <w:ind w:left="170" w:right="170" w:firstLine="567"/>
      </w:pPr>
      <w:r w:rsidRPr="004E19F6">
        <w:t>формирование общеучебных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53BF6" w:rsidRPr="004E19F6" w:rsidRDefault="00653BF6" w:rsidP="00703468">
      <w:pPr>
        <w:numPr>
          <w:ilvl w:val="0"/>
          <w:numId w:val="4"/>
        </w:numPr>
        <w:spacing w:before="120" w:after="120"/>
        <w:ind w:left="170" w:right="170" w:firstLine="567"/>
      </w:pPr>
      <w:r w:rsidRPr="004E19F6"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 понятий, таких как «объект», «система», «модель», «алгоритм» и др.;</w:t>
      </w:r>
    </w:p>
    <w:p w:rsidR="00653BF6" w:rsidRPr="004E19F6" w:rsidRDefault="00653BF6" w:rsidP="00703468">
      <w:pPr>
        <w:numPr>
          <w:ilvl w:val="0"/>
          <w:numId w:val="4"/>
        </w:numPr>
        <w:spacing w:before="120" w:after="120"/>
        <w:ind w:left="170" w:right="170" w:firstLine="567"/>
      </w:pPr>
      <w:r w:rsidRPr="004E19F6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653BF6" w:rsidRPr="004E19F6" w:rsidRDefault="00653BF6" w:rsidP="00703468">
      <w:pPr>
        <w:numPr>
          <w:ilvl w:val="0"/>
          <w:numId w:val="4"/>
        </w:numPr>
        <w:spacing w:before="120" w:after="120"/>
        <w:ind w:left="170" w:right="170"/>
      </w:pPr>
      <w:r w:rsidRPr="004E19F6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653BF6" w:rsidRPr="004E19F6" w:rsidRDefault="00653BF6" w:rsidP="00703468">
      <w:pPr>
        <w:numPr>
          <w:ilvl w:val="0"/>
          <w:numId w:val="4"/>
        </w:numPr>
        <w:spacing w:before="120" w:after="120"/>
        <w:ind w:left="170" w:right="170"/>
      </w:pPr>
      <w:r w:rsidRPr="004E19F6">
        <w:t>совершенствование общеучебных 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653BF6" w:rsidRPr="004E19F6" w:rsidRDefault="00653BF6" w:rsidP="00703468">
      <w:pPr>
        <w:numPr>
          <w:ilvl w:val="0"/>
          <w:numId w:val="4"/>
        </w:numPr>
        <w:spacing w:before="120" w:after="120"/>
        <w:ind w:left="170" w:right="170"/>
      </w:pPr>
      <w:r w:rsidRPr="004E19F6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653BF6" w:rsidRPr="004E19F6" w:rsidRDefault="00653BF6" w:rsidP="00703468">
      <w:pPr>
        <w:spacing w:before="120" w:after="120"/>
        <w:ind w:left="170" w:right="170" w:firstLine="540"/>
        <w:rPr>
          <w:spacing w:val="-5"/>
          <w:w w:val="104"/>
        </w:rPr>
      </w:pPr>
    </w:p>
    <w:p w:rsidR="00653BF6" w:rsidRPr="004E19F6" w:rsidRDefault="00653BF6" w:rsidP="00703468">
      <w:pPr>
        <w:spacing w:before="120" w:after="120"/>
        <w:ind w:left="170" w:right="170" w:firstLine="540"/>
        <w:rPr>
          <w:spacing w:val="-5"/>
          <w:w w:val="104"/>
        </w:rPr>
      </w:pPr>
      <w:r w:rsidRPr="004E19F6">
        <w:rPr>
          <w:spacing w:val="-5"/>
          <w:w w:val="104"/>
        </w:rPr>
        <w:t xml:space="preserve">Изучение информатики в  </w:t>
      </w:r>
      <w:r w:rsidRPr="004E19F6">
        <w:t xml:space="preserve">8–9 классах направлено на </w:t>
      </w:r>
      <w:r w:rsidRPr="004E19F6">
        <w:rPr>
          <w:b/>
          <w:bCs/>
          <w:i/>
          <w:iCs/>
        </w:rPr>
        <w:t>достижение следующих целей</w:t>
      </w:r>
      <w:r w:rsidRPr="004E19F6">
        <w:t>:</w:t>
      </w:r>
    </w:p>
    <w:p w:rsidR="00653BF6" w:rsidRPr="004E19F6" w:rsidRDefault="00653BF6" w:rsidP="0070346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170" w:right="170"/>
      </w:pPr>
      <w:r w:rsidRPr="004E19F6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  <w:r w:rsidRPr="004E19F6">
        <w:rPr>
          <w:rStyle w:val="apple-converted-space"/>
        </w:rPr>
        <w:t> </w:t>
      </w:r>
    </w:p>
    <w:p w:rsidR="00653BF6" w:rsidRPr="004E19F6" w:rsidRDefault="00653BF6" w:rsidP="0070346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170" w:right="170"/>
      </w:pPr>
      <w:r w:rsidRPr="004E19F6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653BF6" w:rsidRPr="004E19F6" w:rsidRDefault="00653BF6" w:rsidP="0070346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170" w:right="170"/>
      </w:pPr>
      <w:r w:rsidRPr="004E19F6">
        <w:t>организовывать собственную информационную деятельность и планировать ее результанты;</w:t>
      </w:r>
      <w:r w:rsidRPr="004E19F6">
        <w:rPr>
          <w:rStyle w:val="apple-converted-space"/>
        </w:rPr>
        <w:t> </w:t>
      </w:r>
    </w:p>
    <w:p w:rsidR="00653BF6" w:rsidRPr="004E19F6" w:rsidRDefault="00653BF6" w:rsidP="0070346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170" w:right="170"/>
        <w:rPr>
          <w:rStyle w:val="apple-converted-space"/>
        </w:rPr>
      </w:pPr>
      <w:r w:rsidRPr="004E19F6">
        <w:t>развитие познавательных интересов, интеллектуальных и творческих способностей средствами ИКТ;</w:t>
      </w:r>
      <w:r w:rsidRPr="004E19F6">
        <w:rPr>
          <w:rStyle w:val="apple-converted-space"/>
        </w:rPr>
        <w:t> </w:t>
      </w:r>
    </w:p>
    <w:p w:rsidR="00653BF6" w:rsidRPr="004E19F6" w:rsidRDefault="00653BF6" w:rsidP="0070346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170" w:right="170"/>
        <w:rPr>
          <w:rStyle w:val="apple-converted-space"/>
        </w:rPr>
      </w:pPr>
      <w:r w:rsidRPr="004E19F6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  <w:r w:rsidRPr="004E19F6">
        <w:rPr>
          <w:rStyle w:val="apple-converted-space"/>
        </w:rPr>
        <w:t> </w:t>
      </w:r>
    </w:p>
    <w:p w:rsidR="00653BF6" w:rsidRPr="004E19F6" w:rsidRDefault="00653BF6" w:rsidP="00703468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170" w:right="170"/>
      </w:pPr>
      <w:r w:rsidRPr="004E19F6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653BF6" w:rsidRDefault="00653BF6" w:rsidP="00703468">
      <w:pPr>
        <w:rPr>
          <w:b/>
          <w:bCs/>
        </w:rPr>
      </w:pPr>
      <w:r>
        <w:rPr>
          <w:b/>
          <w:bCs/>
        </w:rPr>
        <w:t xml:space="preserve">6. </w:t>
      </w:r>
      <w:r w:rsidRPr="002F3B75">
        <w:rPr>
          <w:b/>
          <w:bCs/>
        </w:rPr>
        <w:t>Место учебного предмета в учебном плане</w:t>
      </w:r>
    </w:p>
    <w:p w:rsidR="00653BF6" w:rsidRPr="004E19F6" w:rsidRDefault="00653BF6" w:rsidP="00703468">
      <w:pPr>
        <w:ind w:right="22" w:firstLine="709"/>
      </w:pPr>
      <w:bookmarkStart w:id="0" w:name="_Toc343949357"/>
      <w:r w:rsidRPr="004E19F6">
        <w:t>Данный курс обеспечивает непрерывность изучения предмета Информатика в средне</w:t>
      </w:r>
      <w:r>
        <w:t>м звене. На изучение курса в 5-9</w:t>
      </w:r>
      <w:r w:rsidRPr="004E19F6">
        <w:t xml:space="preserve"> классах отводится по 3</w:t>
      </w:r>
      <w:r>
        <w:t>4 ч</w:t>
      </w:r>
      <w:r w:rsidRPr="004E19F6">
        <w:t xml:space="preserve"> в  ка</w:t>
      </w:r>
      <w:r>
        <w:t>ждом классе    (5 класс – 1 час</w:t>
      </w:r>
      <w:r w:rsidRPr="004E19F6">
        <w:t xml:space="preserve"> в неделю, 6 класс –</w:t>
      </w:r>
      <w:r>
        <w:t xml:space="preserve"> 1 час в неделю, 7 класс – 1 час</w:t>
      </w:r>
      <w:r w:rsidRPr="004E19F6">
        <w:t xml:space="preserve"> в </w:t>
      </w:r>
      <w:r>
        <w:t xml:space="preserve">неделю), в 8 классе </w:t>
      </w:r>
      <w:r w:rsidRPr="004E19F6">
        <w:t xml:space="preserve"> (1 час в неделю), в 9 классе (1 час в </w:t>
      </w:r>
      <w:r>
        <w:t>неделю). Полный объём курса –170</w:t>
      </w:r>
      <w:r w:rsidRPr="004E19F6">
        <w:t xml:space="preserve"> часов. </w:t>
      </w:r>
    </w:p>
    <w:sectPr w:rsidR="00653BF6" w:rsidRPr="004E19F6" w:rsidSect="00416B0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A7634"/>
    <w:multiLevelType w:val="hybridMultilevel"/>
    <w:tmpl w:val="EEC82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449"/>
    <w:rsid w:val="00222499"/>
    <w:rsid w:val="002F3B75"/>
    <w:rsid w:val="00416B01"/>
    <w:rsid w:val="00486449"/>
    <w:rsid w:val="004E19F6"/>
    <w:rsid w:val="004E1A01"/>
    <w:rsid w:val="005A1F17"/>
    <w:rsid w:val="00653BF6"/>
    <w:rsid w:val="006A3C8F"/>
    <w:rsid w:val="00703468"/>
    <w:rsid w:val="007E6768"/>
    <w:rsid w:val="007E7E7F"/>
    <w:rsid w:val="00875686"/>
    <w:rsid w:val="0088481E"/>
    <w:rsid w:val="00884FA0"/>
    <w:rsid w:val="008B3E20"/>
    <w:rsid w:val="009230B0"/>
    <w:rsid w:val="00940D68"/>
    <w:rsid w:val="00A8084C"/>
    <w:rsid w:val="00A94AE4"/>
    <w:rsid w:val="00AF5BD0"/>
    <w:rsid w:val="00B02CA1"/>
    <w:rsid w:val="00B10889"/>
    <w:rsid w:val="00B67F1D"/>
    <w:rsid w:val="00BA42EC"/>
    <w:rsid w:val="00BE661F"/>
    <w:rsid w:val="00D25F79"/>
    <w:rsid w:val="00DD0C40"/>
    <w:rsid w:val="00DD2FAC"/>
    <w:rsid w:val="00E10443"/>
    <w:rsid w:val="00E22EDE"/>
    <w:rsid w:val="00E60120"/>
    <w:rsid w:val="00E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4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889"/>
    <w:pPr>
      <w:keepNext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0889"/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4864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B1088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10889"/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1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94A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A94AE4"/>
    <w:pPr>
      <w:spacing w:after="120"/>
      <w:ind w:left="280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A94AE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DefaultParagraphFont"/>
    <w:uiPriority w:val="99"/>
    <w:rsid w:val="00A94AE4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734</Words>
  <Characters>4189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Wadim</cp:lastModifiedBy>
  <cp:revision>13</cp:revision>
  <dcterms:created xsi:type="dcterms:W3CDTF">2016-02-15T12:21:00Z</dcterms:created>
  <dcterms:modified xsi:type="dcterms:W3CDTF">2016-10-10T04:54:00Z</dcterms:modified>
</cp:coreProperties>
</file>